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646" w:rsidRDefault="00B76646" w:rsidP="00B76646">
      <w:pPr>
        <w:rPr>
          <w:rFonts w:cs="Arial"/>
          <w:b/>
          <w:sz w:val="32"/>
        </w:rPr>
      </w:pPr>
      <w:r w:rsidRPr="00104D2D">
        <w:rPr>
          <w:rFonts w:cs="Arial"/>
          <w:b/>
          <w:sz w:val="32"/>
        </w:rPr>
        <w:t xml:space="preserve">PROJECT BRIEF: </w:t>
      </w:r>
      <w:r>
        <w:rPr>
          <w:rFonts w:cs="Arial"/>
          <w:b/>
          <w:sz w:val="32"/>
        </w:rPr>
        <w:t>[Company Name]</w:t>
      </w:r>
    </w:p>
    <w:p w:rsidR="00B76646" w:rsidRPr="00A42D68" w:rsidRDefault="00B76646" w:rsidP="00B7664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224"/>
        <w:gridCol w:w="6066"/>
      </w:tblGrid>
      <w:tr w:rsidR="00B76646" w:rsidRPr="00531B6C" w:rsidTr="00BA6116">
        <w:tc>
          <w:tcPr>
            <w:tcW w:w="2376" w:type="dxa"/>
          </w:tcPr>
          <w:p w:rsidR="00B76646" w:rsidRPr="00E3001D" w:rsidRDefault="00B76646" w:rsidP="00BA6116">
            <w:pPr>
              <w:spacing w:line="360" w:lineRule="auto"/>
              <w:rPr>
                <w:rFonts w:ascii="Arial" w:hAnsi="Arial"/>
                <w:b/>
              </w:rPr>
            </w:pPr>
            <w:r w:rsidRPr="00E3001D">
              <w:rPr>
                <w:rFonts w:ascii="Arial" w:hAnsi="Arial"/>
                <w:b/>
              </w:rPr>
              <w:t>Date:</w:t>
            </w:r>
          </w:p>
        </w:tc>
        <w:tc>
          <w:tcPr>
            <w:tcW w:w="6911" w:type="dxa"/>
          </w:tcPr>
          <w:p w:rsidR="00B76646" w:rsidRPr="00531B6C" w:rsidRDefault="00B76646" w:rsidP="00BA6116">
            <w:pPr>
              <w:spacing w:line="360" w:lineRule="auto"/>
              <w:rPr>
                <w:rFonts w:ascii="Arial" w:hAnsi="Arial"/>
              </w:rPr>
            </w:pPr>
          </w:p>
        </w:tc>
      </w:tr>
      <w:tr w:rsidR="00B76646" w:rsidRPr="00531B6C" w:rsidTr="00BA6116">
        <w:tc>
          <w:tcPr>
            <w:tcW w:w="2376" w:type="dxa"/>
          </w:tcPr>
          <w:p w:rsidR="00B76646" w:rsidRPr="00E3001D" w:rsidRDefault="00B76646" w:rsidP="00BA6116">
            <w:pPr>
              <w:spacing w:line="360" w:lineRule="auto"/>
              <w:rPr>
                <w:rFonts w:ascii="Arial" w:hAnsi="Arial"/>
                <w:b/>
              </w:rPr>
            </w:pPr>
            <w:r w:rsidRPr="00E3001D">
              <w:rPr>
                <w:rFonts w:ascii="Arial" w:hAnsi="Arial"/>
                <w:b/>
              </w:rPr>
              <w:t>Project:</w:t>
            </w:r>
          </w:p>
        </w:tc>
        <w:tc>
          <w:tcPr>
            <w:tcW w:w="6911" w:type="dxa"/>
          </w:tcPr>
          <w:p w:rsidR="00B76646" w:rsidRPr="00531B6C" w:rsidRDefault="00B76646" w:rsidP="00BA6116">
            <w:pPr>
              <w:spacing w:line="360" w:lineRule="auto"/>
              <w:rPr>
                <w:rFonts w:ascii="Arial" w:hAnsi="Arial"/>
              </w:rPr>
            </w:pPr>
          </w:p>
        </w:tc>
      </w:tr>
      <w:tr w:rsidR="00B76646" w:rsidRPr="00531B6C" w:rsidTr="00BA6116">
        <w:tc>
          <w:tcPr>
            <w:tcW w:w="2376" w:type="dxa"/>
          </w:tcPr>
          <w:p w:rsidR="00B76646" w:rsidRPr="00E3001D" w:rsidRDefault="00B76646" w:rsidP="00BA6116">
            <w:pPr>
              <w:spacing w:line="360" w:lineRule="auto"/>
              <w:rPr>
                <w:rFonts w:ascii="Arial" w:hAnsi="Arial"/>
                <w:b/>
              </w:rPr>
            </w:pPr>
            <w:r w:rsidRPr="00E3001D">
              <w:rPr>
                <w:rFonts w:ascii="Arial" w:hAnsi="Arial"/>
                <w:b/>
              </w:rPr>
              <w:t>Client name:</w:t>
            </w:r>
          </w:p>
        </w:tc>
        <w:tc>
          <w:tcPr>
            <w:tcW w:w="6911" w:type="dxa"/>
          </w:tcPr>
          <w:p w:rsidR="00B76646" w:rsidRPr="00531B6C" w:rsidRDefault="00B76646" w:rsidP="00BA6116">
            <w:pPr>
              <w:spacing w:line="360" w:lineRule="auto"/>
              <w:rPr>
                <w:rFonts w:ascii="Arial" w:hAnsi="Arial"/>
              </w:rPr>
            </w:pPr>
          </w:p>
        </w:tc>
      </w:tr>
      <w:tr w:rsidR="00B76646" w:rsidRPr="00531B6C" w:rsidTr="00BA6116">
        <w:tc>
          <w:tcPr>
            <w:tcW w:w="2376" w:type="dxa"/>
          </w:tcPr>
          <w:p w:rsidR="00B76646" w:rsidRPr="00E3001D" w:rsidRDefault="00B76646" w:rsidP="00BA6116">
            <w:pPr>
              <w:spacing w:line="360" w:lineRule="auto"/>
              <w:rPr>
                <w:rFonts w:ascii="Arial" w:hAnsi="Arial"/>
                <w:b/>
              </w:rPr>
            </w:pPr>
            <w:r w:rsidRPr="00E3001D">
              <w:rPr>
                <w:rFonts w:ascii="Arial" w:hAnsi="Arial"/>
                <w:b/>
              </w:rPr>
              <w:t>Contact number:</w:t>
            </w:r>
          </w:p>
        </w:tc>
        <w:tc>
          <w:tcPr>
            <w:tcW w:w="6911" w:type="dxa"/>
          </w:tcPr>
          <w:p w:rsidR="00B76646" w:rsidRPr="00531B6C" w:rsidRDefault="00B76646" w:rsidP="00BA6116">
            <w:pPr>
              <w:spacing w:line="360" w:lineRule="auto"/>
              <w:rPr>
                <w:rFonts w:ascii="Arial" w:hAnsi="Arial"/>
              </w:rPr>
            </w:pPr>
          </w:p>
        </w:tc>
      </w:tr>
      <w:tr w:rsidR="00B76646" w:rsidRPr="00531B6C" w:rsidTr="00BA6116">
        <w:tc>
          <w:tcPr>
            <w:tcW w:w="2376" w:type="dxa"/>
          </w:tcPr>
          <w:p w:rsidR="00B76646" w:rsidRPr="00E3001D" w:rsidRDefault="00B76646" w:rsidP="00BA6116">
            <w:pPr>
              <w:spacing w:line="360" w:lineRule="auto"/>
              <w:rPr>
                <w:rFonts w:ascii="Arial" w:hAnsi="Arial"/>
                <w:b/>
              </w:rPr>
            </w:pPr>
            <w:r w:rsidRPr="00E3001D">
              <w:rPr>
                <w:rFonts w:ascii="Arial" w:hAnsi="Arial"/>
                <w:b/>
              </w:rPr>
              <w:t>Website URL:</w:t>
            </w:r>
          </w:p>
        </w:tc>
        <w:tc>
          <w:tcPr>
            <w:tcW w:w="6911" w:type="dxa"/>
          </w:tcPr>
          <w:p w:rsidR="00B76646" w:rsidRPr="00531B6C" w:rsidRDefault="00B76646" w:rsidP="00BA6116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B76646" w:rsidRPr="00E3001D" w:rsidRDefault="00B76646" w:rsidP="00B7664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008080"/>
        <w:tblLook w:val="00A0" w:firstRow="1" w:lastRow="0" w:firstColumn="1" w:lastColumn="0" w:noHBand="0" w:noVBand="0"/>
      </w:tblPr>
      <w:tblGrid>
        <w:gridCol w:w="8290"/>
      </w:tblGrid>
      <w:tr w:rsidR="00B76646" w:rsidRPr="00531B6C" w:rsidTr="00B76646">
        <w:tc>
          <w:tcPr>
            <w:tcW w:w="928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66CCFF"/>
          </w:tcPr>
          <w:p w:rsidR="00B76646" w:rsidRPr="00531B6C" w:rsidRDefault="00B76646" w:rsidP="00BA6116">
            <w:pPr>
              <w:spacing w:line="360" w:lineRule="auto"/>
              <w:rPr>
                <w:rFonts w:ascii="Arial" w:hAnsi="Arial"/>
                <w:b/>
              </w:rPr>
            </w:pPr>
            <w:r w:rsidRPr="00B76646">
              <w:rPr>
                <w:rFonts w:ascii="Arial" w:hAnsi="Arial"/>
                <w:b/>
              </w:rPr>
              <w:t>1. Project overview: What do you want created?</w:t>
            </w:r>
          </w:p>
        </w:tc>
      </w:tr>
      <w:tr w:rsidR="00B76646" w:rsidRPr="00531B6C" w:rsidTr="00BA6116">
        <w:tc>
          <w:tcPr>
            <w:tcW w:w="9287" w:type="dxa"/>
            <w:tcBorders>
              <w:top w:val="single" w:sz="4" w:space="0" w:color="31849B"/>
            </w:tcBorders>
            <w:shd w:val="clear" w:color="auto" w:fill="FFFFFF"/>
          </w:tcPr>
          <w:p w:rsidR="00B76646" w:rsidRDefault="00B76646" w:rsidP="00BA6116">
            <w:pPr>
              <w:spacing w:line="360" w:lineRule="auto"/>
              <w:rPr>
                <w:rFonts w:ascii="Arial" w:hAnsi="Arial"/>
                <w:color w:val="7F7F7F"/>
                <w:sz w:val="18"/>
              </w:rPr>
            </w:pPr>
            <w:r w:rsidRPr="00531B6C">
              <w:rPr>
                <w:rFonts w:ascii="Arial" w:hAnsi="Arial"/>
                <w:color w:val="7F7F7F"/>
                <w:sz w:val="18"/>
              </w:rPr>
              <w:t>Provide a brief breakdown of what the project involves</w:t>
            </w:r>
            <w:r>
              <w:rPr>
                <w:rFonts w:ascii="Arial" w:hAnsi="Arial"/>
                <w:color w:val="7F7F7F"/>
                <w:sz w:val="18"/>
              </w:rPr>
              <w:t>, e.g. websit</w:t>
            </w:r>
            <w:r w:rsidR="00412AF5">
              <w:rPr>
                <w:rFonts w:ascii="Arial" w:hAnsi="Arial"/>
                <w:color w:val="7F7F7F"/>
                <w:sz w:val="18"/>
              </w:rPr>
              <w:t xml:space="preserve">e copy, flyer, sales brochure, video sales </w:t>
            </w:r>
            <w:r>
              <w:rPr>
                <w:rFonts w:ascii="Arial" w:hAnsi="Arial"/>
                <w:color w:val="7F7F7F"/>
                <w:sz w:val="18"/>
              </w:rPr>
              <w:t>script</w:t>
            </w:r>
            <w:r w:rsidRPr="00531B6C">
              <w:rPr>
                <w:rFonts w:ascii="Arial" w:hAnsi="Arial"/>
                <w:color w:val="7F7F7F"/>
                <w:sz w:val="18"/>
              </w:rPr>
              <w:t>.</w:t>
            </w:r>
          </w:p>
          <w:p w:rsidR="00B76646" w:rsidRPr="00E3001D" w:rsidRDefault="00B76646" w:rsidP="00BA6116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:rsidR="00B76646" w:rsidRPr="00531B6C" w:rsidRDefault="00B76646" w:rsidP="00BA6116">
            <w:pPr>
              <w:spacing w:line="360" w:lineRule="auto"/>
              <w:rPr>
                <w:rFonts w:ascii="Arial" w:hAnsi="Arial"/>
                <w:color w:val="7F7F7F"/>
              </w:rPr>
            </w:pPr>
          </w:p>
        </w:tc>
      </w:tr>
    </w:tbl>
    <w:p w:rsidR="00B76646" w:rsidRPr="00E3001D" w:rsidRDefault="00B76646" w:rsidP="00B7664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008080"/>
        <w:tblLook w:val="00A0" w:firstRow="1" w:lastRow="0" w:firstColumn="1" w:lastColumn="0" w:noHBand="0" w:noVBand="0"/>
      </w:tblPr>
      <w:tblGrid>
        <w:gridCol w:w="8290"/>
      </w:tblGrid>
      <w:tr w:rsidR="00B76646" w:rsidRPr="00531B6C" w:rsidTr="00B76646">
        <w:tc>
          <w:tcPr>
            <w:tcW w:w="928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66CCFF"/>
          </w:tcPr>
          <w:p w:rsidR="00B76646" w:rsidRPr="00531B6C" w:rsidRDefault="00B76646" w:rsidP="00BA611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2. </w:t>
            </w:r>
            <w:r w:rsidRPr="00531B6C">
              <w:rPr>
                <w:rFonts w:ascii="Arial" w:hAnsi="Arial"/>
                <w:b/>
              </w:rPr>
              <w:t xml:space="preserve">Background: </w:t>
            </w:r>
          </w:p>
        </w:tc>
      </w:tr>
      <w:tr w:rsidR="00B76646" w:rsidRPr="00531B6C" w:rsidTr="00BA6116">
        <w:tc>
          <w:tcPr>
            <w:tcW w:w="9287" w:type="dxa"/>
            <w:tcBorders>
              <w:top w:val="single" w:sz="4" w:space="0" w:color="31849B"/>
            </w:tcBorders>
            <w:shd w:val="clear" w:color="auto" w:fill="FFFFFF"/>
          </w:tcPr>
          <w:p w:rsidR="00B76646" w:rsidRDefault="00B76646" w:rsidP="00BA6116">
            <w:pPr>
              <w:spacing w:line="360" w:lineRule="auto"/>
              <w:rPr>
                <w:rFonts w:ascii="Arial" w:hAnsi="Arial"/>
                <w:color w:val="7F7F7F"/>
                <w:sz w:val="18"/>
              </w:rPr>
            </w:pPr>
            <w:r w:rsidRPr="00531B6C">
              <w:rPr>
                <w:rFonts w:ascii="Arial" w:hAnsi="Arial"/>
                <w:color w:val="7F7F7F"/>
                <w:sz w:val="18"/>
              </w:rPr>
              <w:t xml:space="preserve">Tell me about </w:t>
            </w:r>
            <w:r>
              <w:rPr>
                <w:rFonts w:ascii="Arial" w:hAnsi="Arial"/>
                <w:color w:val="7F7F7F"/>
                <w:sz w:val="18"/>
              </w:rPr>
              <w:t>the</w:t>
            </w:r>
            <w:r w:rsidRPr="00531B6C">
              <w:rPr>
                <w:rFonts w:ascii="Arial" w:hAnsi="Arial"/>
                <w:color w:val="7F7F7F"/>
                <w:sz w:val="18"/>
              </w:rPr>
              <w:t xml:space="preserve"> company</w:t>
            </w:r>
            <w:r>
              <w:rPr>
                <w:rFonts w:ascii="Arial" w:hAnsi="Arial"/>
                <w:color w:val="7F7F7F"/>
                <w:sz w:val="18"/>
              </w:rPr>
              <w:t xml:space="preserve"> – why it was started, how it was started.</w:t>
            </w:r>
          </w:p>
          <w:p w:rsidR="00B76646" w:rsidRDefault="00B76646" w:rsidP="00BA6116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:rsidR="00B76646" w:rsidRPr="00E3001D" w:rsidRDefault="00B76646" w:rsidP="00BA6116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76646" w:rsidRPr="00FD35C9" w:rsidRDefault="00B76646" w:rsidP="00B76646">
      <w:pPr>
        <w:spacing w:line="360" w:lineRule="auto"/>
        <w:rPr>
          <w:rFonts w:ascii="Arial" w:hAnsi="Arial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008080"/>
        <w:tblLook w:val="00A0" w:firstRow="1" w:lastRow="0" w:firstColumn="1" w:lastColumn="0" w:noHBand="0" w:noVBand="0"/>
      </w:tblPr>
      <w:tblGrid>
        <w:gridCol w:w="8290"/>
      </w:tblGrid>
      <w:tr w:rsidR="00B76646" w:rsidRPr="00531B6C" w:rsidTr="00B76646">
        <w:tc>
          <w:tcPr>
            <w:tcW w:w="928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66CCFF"/>
          </w:tcPr>
          <w:p w:rsidR="00B76646" w:rsidRPr="00531B6C" w:rsidRDefault="00B76646" w:rsidP="00BA611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3. </w:t>
            </w:r>
            <w:r w:rsidRPr="00531B6C">
              <w:rPr>
                <w:rFonts w:ascii="Arial" w:hAnsi="Arial"/>
                <w:b/>
              </w:rPr>
              <w:t xml:space="preserve">Objectives: </w:t>
            </w:r>
            <w:r w:rsidRPr="00B76646">
              <w:rPr>
                <w:rFonts w:ascii="Arial" w:hAnsi="Arial"/>
                <w:b/>
                <w:shd w:val="clear" w:color="auto" w:fill="66CCFF"/>
              </w:rPr>
              <w:t>What do you want customers to do?</w:t>
            </w:r>
          </w:p>
        </w:tc>
      </w:tr>
      <w:tr w:rsidR="00B76646" w:rsidRPr="00531B6C" w:rsidTr="00BA6116">
        <w:trPr>
          <w:trHeight w:val="63"/>
        </w:trPr>
        <w:tc>
          <w:tcPr>
            <w:tcW w:w="9287" w:type="dxa"/>
            <w:tcBorders>
              <w:top w:val="single" w:sz="4" w:space="0" w:color="31849B"/>
            </w:tcBorders>
            <w:shd w:val="clear" w:color="auto" w:fill="FFFFFF"/>
          </w:tcPr>
          <w:p w:rsidR="00B76646" w:rsidRPr="00531B6C" w:rsidRDefault="00B76646" w:rsidP="00BA6116">
            <w:pPr>
              <w:spacing w:line="360" w:lineRule="auto"/>
              <w:rPr>
                <w:rFonts w:ascii="Arial" w:hAnsi="Arial"/>
                <w:color w:val="7F7F7F"/>
                <w:sz w:val="18"/>
              </w:rPr>
            </w:pPr>
            <w:r w:rsidRPr="00531B6C">
              <w:rPr>
                <w:rFonts w:ascii="Arial" w:hAnsi="Arial"/>
                <w:color w:val="7F7F7F"/>
                <w:sz w:val="18"/>
              </w:rPr>
              <w:t>What are the objectives of your project</w:t>
            </w:r>
            <w:r>
              <w:rPr>
                <w:rFonts w:ascii="Arial" w:hAnsi="Arial"/>
                <w:color w:val="7F7F7F"/>
                <w:sz w:val="18"/>
              </w:rPr>
              <w:t>? E</w:t>
            </w:r>
            <w:r w:rsidRPr="00531B6C">
              <w:rPr>
                <w:rFonts w:ascii="Arial" w:hAnsi="Arial"/>
                <w:color w:val="7F7F7F"/>
                <w:sz w:val="18"/>
              </w:rPr>
              <w:t xml:space="preserve">.g. </w:t>
            </w:r>
            <w:r>
              <w:rPr>
                <w:rFonts w:ascii="Arial" w:hAnsi="Arial"/>
                <w:color w:val="7F7F7F"/>
                <w:sz w:val="18"/>
              </w:rPr>
              <w:t>C</w:t>
            </w:r>
            <w:r w:rsidRPr="00531B6C">
              <w:rPr>
                <w:rFonts w:ascii="Arial" w:hAnsi="Arial"/>
                <w:color w:val="7F7F7F"/>
                <w:sz w:val="18"/>
              </w:rPr>
              <w:t>all up for an appointment</w:t>
            </w:r>
            <w:r>
              <w:rPr>
                <w:rFonts w:ascii="Arial" w:hAnsi="Arial"/>
                <w:color w:val="7F7F7F"/>
                <w:sz w:val="18"/>
              </w:rPr>
              <w:t>?</w:t>
            </w:r>
            <w:r w:rsidRPr="00531B6C">
              <w:rPr>
                <w:rFonts w:ascii="Arial" w:hAnsi="Arial"/>
                <w:color w:val="7F7F7F"/>
                <w:sz w:val="18"/>
              </w:rPr>
              <w:t xml:space="preserve"> </w:t>
            </w:r>
            <w:r>
              <w:rPr>
                <w:rFonts w:ascii="Arial" w:hAnsi="Arial"/>
                <w:color w:val="7F7F7F"/>
                <w:sz w:val="18"/>
              </w:rPr>
              <w:t>R</w:t>
            </w:r>
            <w:r w:rsidRPr="00531B6C">
              <w:rPr>
                <w:rFonts w:ascii="Arial" w:hAnsi="Arial"/>
                <w:color w:val="7F7F7F"/>
                <w:sz w:val="18"/>
              </w:rPr>
              <w:t>equest a brochure</w:t>
            </w:r>
            <w:r>
              <w:rPr>
                <w:rFonts w:ascii="Arial" w:hAnsi="Arial"/>
                <w:color w:val="7F7F7F"/>
                <w:sz w:val="18"/>
              </w:rPr>
              <w:t>?</w:t>
            </w:r>
            <w:r w:rsidRPr="00531B6C">
              <w:rPr>
                <w:rFonts w:ascii="Arial" w:hAnsi="Arial"/>
                <w:color w:val="7F7F7F"/>
                <w:sz w:val="18"/>
              </w:rPr>
              <w:t xml:space="preserve"> </w:t>
            </w:r>
            <w:r>
              <w:rPr>
                <w:rFonts w:ascii="Arial" w:hAnsi="Arial"/>
                <w:color w:val="7F7F7F"/>
                <w:sz w:val="18"/>
              </w:rPr>
              <w:t>P</w:t>
            </w:r>
            <w:r w:rsidRPr="00531B6C">
              <w:rPr>
                <w:rFonts w:ascii="Arial" w:hAnsi="Arial"/>
                <w:color w:val="7F7F7F"/>
                <w:sz w:val="18"/>
              </w:rPr>
              <w:t>urchase</w:t>
            </w:r>
            <w:r>
              <w:rPr>
                <w:rFonts w:ascii="Arial" w:hAnsi="Arial"/>
                <w:color w:val="7F7F7F"/>
                <w:sz w:val="18"/>
              </w:rPr>
              <w:t>?</w:t>
            </w:r>
          </w:p>
          <w:p w:rsidR="00B76646" w:rsidRDefault="00B76646" w:rsidP="00BA6116">
            <w:pPr>
              <w:spacing w:line="360" w:lineRule="auto"/>
              <w:rPr>
                <w:rFonts w:ascii="Arial" w:hAnsi="Arial"/>
                <w:color w:val="7F7F7F"/>
                <w:sz w:val="18"/>
              </w:rPr>
            </w:pPr>
            <w:r w:rsidRPr="00531B6C">
              <w:rPr>
                <w:rFonts w:ascii="Arial" w:hAnsi="Arial"/>
                <w:color w:val="7F7F7F"/>
                <w:sz w:val="18"/>
              </w:rPr>
              <w:t xml:space="preserve">Please list one primary objective (and as many secondary objectives as required). </w:t>
            </w:r>
          </w:p>
          <w:p w:rsidR="00B76646" w:rsidRPr="00E3001D" w:rsidRDefault="00B76646" w:rsidP="00BA6116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:rsidR="00B76646" w:rsidRPr="00531B6C" w:rsidRDefault="00B76646" w:rsidP="00BA6116">
            <w:pPr>
              <w:spacing w:line="360" w:lineRule="auto"/>
              <w:rPr>
                <w:rFonts w:ascii="Arial" w:hAnsi="Arial"/>
                <w:color w:val="7F7F7F"/>
              </w:rPr>
            </w:pPr>
          </w:p>
        </w:tc>
      </w:tr>
    </w:tbl>
    <w:p w:rsidR="00B76646" w:rsidRDefault="00B76646" w:rsidP="00B76646"/>
    <w:p w:rsidR="00B76646" w:rsidRPr="00E3001D" w:rsidRDefault="00B76646" w:rsidP="00B7664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008080"/>
        <w:tblLook w:val="00A0" w:firstRow="1" w:lastRow="0" w:firstColumn="1" w:lastColumn="0" w:noHBand="0" w:noVBand="0"/>
      </w:tblPr>
      <w:tblGrid>
        <w:gridCol w:w="8290"/>
      </w:tblGrid>
      <w:tr w:rsidR="00B76646" w:rsidRPr="00E3001D" w:rsidTr="00B76646">
        <w:tc>
          <w:tcPr>
            <w:tcW w:w="928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66CCFF"/>
          </w:tcPr>
          <w:p w:rsidR="00B76646" w:rsidRPr="00E3001D" w:rsidRDefault="00B76646" w:rsidP="00BA6116">
            <w:pPr>
              <w:spacing w:line="360" w:lineRule="auto"/>
              <w:rPr>
                <w:rFonts w:ascii="Arial" w:hAnsi="Arial"/>
                <w:b/>
              </w:rPr>
            </w:pPr>
            <w:r w:rsidRPr="00E3001D">
              <w:rPr>
                <w:rFonts w:ascii="Arial" w:hAnsi="Arial"/>
                <w:b/>
              </w:rPr>
              <w:lastRenderedPageBreak/>
              <w:t xml:space="preserve">4. Target market: Who are </w:t>
            </w:r>
            <w:r>
              <w:rPr>
                <w:rFonts w:ascii="Arial" w:hAnsi="Arial"/>
                <w:b/>
              </w:rPr>
              <w:t>you</w:t>
            </w:r>
            <w:r w:rsidRPr="00E3001D">
              <w:rPr>
                <w:rFonts w:ascii="Arial" w:hAnsi="Arial"/>
                <w:b/>
              </w:rPr>
              <w:t xml:space="preserve"> speaking to?</w:t>
            </w:r>
          </w:p>
        </w:tc>
      </w:tr>
      <w:tr w:rsidR="00B76646" w:rsidRPr="00531B6C" w:rsidTr="00BA6116">
        <w:tc>
          <w:tcPr>
            <w:tcW w:w="9287" w:type="dxa"/>
            <w:tcBorders>
              <w:top w:val="single" w:sz="4" w:space="0" w:color="31849B"/>
            </w:tcBorders>
            <w:shd w:val="clear" w:color="auto" w:fill="FFFFFF"/>
          </w:tcPr>
          <w:p w:rsidR="00B76646" w:rsidRPr="00531B6C" w:rsidRDefault="00B76646" w:rsidP="00BA6116">
            <w:pPr>
              <w:spacing w:line="360" w:lineRule="auto"/>
              <w:rPr>
                <w:rFonts w:ascii="Arial" w:hAnsi="Arial"/>
                <w:color w:val="7F7F7F"/>
                <w:sz w:val="18"/>
              </w:rPr>
            </w:pPr>
            <w:r w:rsidRPr="00531B6C">
              <w:rPr>
                <w:rFonts w:ascii="Arial" w:hAnsi="Arial"/>
                <w:color w:val="7F7F7F"/>
                <w:sz w:val="18"/>
              </w:rPr>
              <w:t xml:space="preserve">Who are your target markets? What demographic? E.g. </w:t>
            </w:r>
            <w:r>
              <w:rPr>
                <w:rFonts w:ascii="Arial" w:hAnsi="Arial"/>
                <w:color w:val="7F7F7F"/>
                <w:sz w:val="18"/>
              </w:rPr>
              <w:t>w</w:t>
            </w:r>
            <w:r w:rsidRPr="00531B6C">
              <w:rPr>
                <w:rFonts w:ascii="Arial" w:hAnsi="Arial"/>
                <w:color w:val="7F7F7F"/>
                <w:sz w:val="18"/>
              </w:rPr>
              <w:t>omen, 30-50, with kids, living in metro areas.</w:t>
            </w:r>
          </w:p>
          <w:p w:rsidR="00B76646" w:rsidRDefault="00B76646" w:rsidP="00BA6116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:rsidR="00B76646" w:rsidRDefault="00B76646" w:rsidP="00BA6116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:rsidR="00B76646" w:rsidRPr="00E3001D" w:rsidRDefault="00B76646" w:rsidP="00BA6116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76646" w:rsidRPr="00FD35C9" w:rsidRDefault="00B76646" w:rsidP="00B76646">
      <w:pPr>
        <w:spacing w:line="360" w:lineRule="auto"/>
        <w:rPr>
          <w:rFonts w:ascii="Arial" w:hAnsi="Arial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008080"/>
        <w:tblLook w:val="00A0" w:firstRow="1" w:lastRow="0" w:firstColumn="1" w:lastColumn="0" w:noHBand="0" w:noVBand="0"/>
      </w:tblPr>
      <w:tblGrid>
        <w:gridCol w:w="8290"/>
      </w:tblGrid>
      <w:tr w:rsidR="00B76646" w:rsidRPr="00531B6C" w:rsidTr="00B76646">
        <w:tc>
          <w:tcPr>
            <w:tcW w:w="928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66CCFF"/>
          </w:tcPr>
          <w:p w:rsidR="00B76646" w:rsidRPr="00531B6C" w:rsidRDefault="00B76646" w:rsidP="00BA611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5. </w:t>
            </w:r>
            <w:r w:rsidRPr="00531B6C">
              <w:rPr>
                <w:rFonts w:ascii="Arial" w:hAnsi="Arial"/>
                <w:b/>
              </w:rPr>
              <w:t>Tone of voice: How do you want your brand to be perceived?</w:t>
            </w:r>
          </w:p>
        </w:tc>
      </w:tr>
      <w:tr w:rsidR="00B76646" w:rsidRPr="00531B6C" w:rsidTr="00BA6116">
        <w:tc>
          <w:tcPr>
            <w:tcW w:w="9287" w:type="dxa"/>
            <w:tcBorders>
              <w:top w:val="single" w:sz="4" w:space="0" w:color="31849B"/>
            </w:tcBorders>
            <w:shd w:val="clear" w:color="auto" w:fill="FFFFFF"/>
          </w:tcPr>
          <w:p w:rsidR="00B76646" w:rsidRDefault="00B76646" w:rsidP="00BA6116">
            <w:pPr>
              <w:spacing w:line="360" w:lineRule="auto"/>
              <w:rPr>
                <w:rFonts w:ascii="Arial" w:hAnsi="Arial"/>
                <w:color w:val="7F7F7F"/>
                <w:sz w:val="18"/>
              </w:rPr>
            </w:pPr>
            <w:r w:rsidRPr="00531B6C">
              <w:rPr>
                <w:rFonts w:ascii="Arial" w:hAnsi="Arial"/>
                <w:color w:val="7F7F7F"/>
                <w:sz w:val="18"/>
              </w:rPr>
              <w:t xml:space="preserve">What tone would you like your copy to have? E.g. </w:t>
            </w:r>
            <w:r>
              <w:rPr>
                <w:rFonts w:ascii="Arial" w:hAnsi="Arial"/>
                <w:color w:val="7F7F7F"/>
                <w:sz w:val="18"/>
              </w:rPr>
              <w:t>f</w:t>
            </w:r>
            <w:r w:rsidRPr="00531B6C">
              <w:rPr>
                <w:rFonts w:ascii="Arial" w:hAnsi="Arial"/>
                <w:color w:val="7F7F7F"/>
                <w:sz w:val="18"/>
              </w:rPr>
              <w:t>un, authoritative, chatty, formal.</w:t>
            </w:r>
          </w:p>
          <w:p w:rsidR="00B76646" w:rsidRDefault="00B76646" w:rsidP="00BA6116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:rsidR="00B76646" w:rsidRPr="00E3001D" w:rsidRDefault="00B76646" w:rsidP="00BA6116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:rsidR="00B76646" w:rsidRPr="00E3001D" w:rsidRDefault="00B76646" w:rsidP="00BA6116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76646" w:rsidRDefault="00B76646" w:rsidP="00B76646">
      <w:pPr>
        <w:spacing w:line="360" w:lineRule="auto"/>
        <w:rPr>
          <w:rFonts w:ascii="Arial" w:hAnsi="Arial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008080"/>
        <w:tblLook w:val="00A0" w:firstRow="1" w:lastRow="0" w:firstColumn="1" w:lastColumn="0" w:noHBand="0" w:noVBand="0"/>
      </w:tblPr>
      <w:tblGrid>
        <w:gridCol w:w="8290"/>
      </w:tblGrid>
      <w:tr w:rsidR="00B76646" w:rsidRPr="00531B6C" w:rsidTr="00B76646">
        <w:tc>
          <w:tcPr>
            <w:tcW w:w="928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66CCFF"/>
          </w:tcPr>
          <w:p w:rsidR="00B76646" w:rsidRPr="00531B6C" w:rsidRDefault="00B76646" w:rsidP="00BA611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6. </w:t>
            </w:r>
            <w:r w:rsidRPr="00531B6C">
              <w:rPr>
                <w:rFonts w:ascii="Arial" w:hAnsi="Arial"/>
                <w:b/>
              </w:rPr>
              <w:t>Proposition: What is your marketing proposition?</w:t>
            </w:r>
          </w:p>
        </w:tc>
      </w:tr>
      <w:tr w:rsidR="00B76646" w:rsidRPr="00531B6C" w:rsidTr="00BA6116">
        <w:tc>
          <w:tcPr>
            <w:tcW w:w="9287" w:type="dxa"/>
            <w:tcBorders>
              <w:top w:val="single" w:sz="4" w:space="0" w:color="31849B"/>
            </w:tcBorders>
            <w:shd w:val="clear" w:color="auto" w:fill="FFFFFF"/>
          </w:tcPr>
          <w:p w:rsidR="00B76646" w:rsidRDefault="00B76646" w:rsidP="00BA6116">
            <w:pPr>
              <w:spacing w:line="360" w:lineRule="auto"/>
              <w:rPr>
                <w:rFonts w:ascii="Arial" w:hAnsi="Arial"/>
                <w:color w:val="7F7F7F"/>
                <w:sz w:val="18"/>
              </w:rPr>
            </w:pPr>
            <w:r>
              <w:rPr>
                <w:rFonts w:ascii="Arial" w:hAnsi="Arial"/>
                <w:color w:val="7F7F7F"/>
                <w:sz w:val="18"/>
              </w:rPr>
              <w:t>What makes you unique?</w:t>
            </w:r>
          </w:p>
          <w:p w:rsidR="00B76646" w:rsidRPr="00E3001D" w:rsidRDefault="00B76646" w:rsidP="00BA6116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:rsidR="00B76646" w:rsidRDefault="00B76646" w:rsidP="00BA6116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:rsidR="00B76646" w:rsidRDefault="00B76646" w:rsidP="00BA6116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:rsidR="00B76646" w:rsidRPr="00531B6C" w:rsidRDefault="00B76646" w:rsidP="00BA6116">
            <w:pPr>
              <w:spacing w:line="360" w:lineRule="auto"/>
              <w:rPr>
                <w:rFonts w:ascii="Arial" w:hAnsi="Arial"/>
                <w:color w:val="7F7F7F"/>
              </w:rPr>
            </w:pPr>
          </w:p>
        </w:tc>
      </w:tr>
    </w:tbl>
    <w:p w:rsidR="00B76646" w:rsidRDefault="00B76646" w:rsidP="00B76646">
      <w:pPr>
        <w:spacing w:line="360" w:lineRule="auto"/>
        <w:rPr>
          <w:rFonts w:ascii="Arial" w:hAnsi="Arial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008080"/>
        <w:tblLook w:val="00A0" w:firstRow="1" w:lastRow="0" w:firstColumn="1" w:lastColumn="0" w:noHBand="0" w:noVBand="0"/>
      </w:tblPr>
      <w:tblGrid>
        <w:gridCol w:w="8290"/>
      </w:tblGrid>
      <w:tr w:rsidR="00B76646" w:rsidRPr="00531B6C" w:rsidTr="00B76646">
        <w:tc>
          <w:tcPr>
            <w:tcW w:w="928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66CCFF"/>
          </w:tcPr>
          <w:p w:rsidR="00B76646" w:rsidRPr="00531B6C" w:rsidRDefault="00B76646" w:rsidP="00BA611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7. </w:t>
            </w:r>
            <w:r w:rsidRPr="00531B6C">
              <w:rPr>
                <w:rFonts w:ascii="Arial" w:hAnsi="Arial"/>
                <w:b/>
              </w:rPr>
              <w:t>Proof: Why should the audience believe you?</w:t>
            </w:r>
          </w:p>
        </w:tc>
      </w:tr>
      <w:tr w:rsidR="00B76646" w:rsidRPr="00531B6C" w:rsidTr="00BA6116">
        <w:tc>
          <w:tcPr>
            <w:tcW w:w="9287" w:type="dxa"/>
            <w:tcBorders>
              <w:top w:val="single" w:sz="4" w:space="0" w:color="31849B"/>
            </w:tcBorders>
            <w:shd w:val="clear" w:color="auto" w:fill="FFFFFF"/>
          </w:tcPr>
          <w:p w:rsidR="00B76646" w:rsidRPr="00E3001D" w:rsidRDefault="00B76646" w:rsidP="00BA6116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531B6C">
              <w:rPr>
                <w:rFonts w:ascii="Arial" w:hAnsi="Arial"/>
                <w:color w:val="7F7F7F"/>
                <w:sz w:val="18"/>
              </w:rPr>
              <w:t xml:space="preserve">Can you </w:t>
            </w:r>
            <w:r>
              <w:rPr>
                <w:rFonts w:ascii="Arial" w:hAnsi="Arial"/>
                <w:color w:val="7F7F7F"/>
                <w:sz w:val="18"/>
              </w:rPr>
              <w:t>b</w:t>
            </w:r>
            <w:r w:rsidRPr="00531B6C">
              <w:rPr>
                <w:rFonts w:ascii="Arial" w:hAnsi="Arial"/>
                <w:color w:val="7F7F7F"/>
                <w:sz w:val="18"/>
              </w:rPr>
              <w:t xml:space="preserve">ack up your proposition? E.g. </w:t>
            </w:r>
            <w:r>
              <w:rPr>
                <w:rFonts w:ascii="Arial" w:hAnsi="Arial"/>
                <w:color w:val="7F7F7F"/>
                <w:sz w:val="18"/>
              </w:rPr>
              <w:t>‘We have won</w:t>
            </w:r>
            <w:r w:rsidRPr="00531B6C">
              <w:rPr>
                <w:rFonts w:ascii="Arial" w:hAnsi="Arial"/>
                <w:color w:val="7F7F7F"/>
                <w:sz w:val="18"/>
              </w:rPr>
              <w:t xml:space="preserve"> awards, ha</w:t>
            </w:r>
            <w:r>
              <w:rPr>
                <w:rFonts w:ascii="Arial" w:hAnsi="Arial"/>
                <w:color w:val="7F7F7F"/>
                <w:sz w:val="18"/>
              </w:rPr>
              <w:t xml:space="preserve">ve </w:t>
            </w:r>
            <w:r w:rsidRPr="00531B6C">
              <w:rPr>
                <w:rFonts w:ascii="Arial" w:hAnsi="Arial"/>
                <w:color w:val="7F7F7F"/>
                <w:sz w:val="18"/>
              </w:rPr>
              <w:t>many happy clients and ha</w:t>
            </w:r>
            <w:r>
              <w:rPr>
                <w:rFonts w:ascii="Arial" w:hAnsi="Arial"/>
                <w:color w:val="7F7F7F"/>
                <w:sz w:val="18"/>
              </w:rPr>
              <w:t>ve</w:t>
            </w:r>
            <w:r w:rsidRPr="00531B6C">
              <w:rPr>
                <w:rFonts w:ascii="Arial" w:hAnsi="Arial"/>
                <w:color w:val="7F7F7F"/>
                <w:sz w:val="18"/>
              </w:rPr>
              <w:t xml:space="preserve"> achieved top rankings on Google.</w:t>
            </w:r>
            <w:r>
              <w:rPr>
                <w:rFonts w:ascii="Arial" w:hAnsi="Arial"/>
                <w:sz w:val="22"/>
                <w:szCs w:val="22"/>
              </w:rPr>
              <w:t>’</w:t>
            </w:r>
          </w:p>
          <w:p w:rsidR="00B76646" w:rsidRDefault="00B76646" w:rsidP="00BA6116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:rsidR="00B76646" w:rsidRDefault="00B76646" w:rsidP="00BA6116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:rsidR="00B76646" w:rsidRPr="00531B6C" w:rsidRDefault="00B76646" w:rsidP="00BA6116">
            <w:pPr>
              <w:spacing w:line="360" w:lineRule="auto"/>
              <w:rPr>
                <w:rFonts w:ascii="Arial" w:hAnsi="Arial"/>
                <w:color w:val="7F7F7F"/>
              </w:rPr>
            </w:pPr>
          </w:p>
        </w:tc>
      </w:tr>
    </w:tbl>
    <w:p w:rsidR="00B76646" w:rsidRDefault="00B76646" w:rsidP="00B76646">
      <w:pPr>
        <w:spacing w:line="360" w:lineRule="auto"/>
        <w:rPr>
          <w:rFonts w:ascii="Arial" w:hAnsi="Arial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008080"/>
        <w:tblLook w:val="00A0" w:firstRow="1" w:lastRow="0" w:firstColumn="1" w:lastColumn="0" w:noHBand="0" w:noVBand="0"/>
      </w:tblPr>
      <w:tblGrid>
        <w:gridCol w:w="8290"/>
      </w:tblGrid>
      <w:tr w:rsidR="00B76646" w:rsidRPr="00531B6C" w:rsidTr="00B76646">
        <w:tc>
          <w:tcPr>
            <w:tcW w:w="928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66CCFF"/>
          </w:tcPr>
          <w:p w:rsidR="00B76646" w:rsidRPr="00531B6C" w:rsidRDefault="00B76646" w:rsidP="00BA611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8. </w:t>
            </w:r>
            <w:r w:rsidRPr="00531B6C">
              <w:rPr>
                <w:rFonts w:ascii="Arial" w:hAnsi="Arial"/>
                <w:b/>
              </w:rPr>
              <w:t xml:space="preserve">Competitors: Who are </w:t>
            </w:r>
            <w:r>
              <w:rPr>
                <w:rFonts w:ascii="Arial" w:hAnsi="Arial"/>
                <w:b/>
              </w:rPr>
              <w:t>they</w:t>
            </w:r>
            <w:r w:rsidRPr="00531B6C">
              <w:rPr>
                <w:rFonts w:ascii="Arial" w:hAnsi="Arial"/>
                <w:b/>
              </w:rPr>
              <w:t>?</w:t>
            </w:r>
          </w:p>
        </w:tc>
      </w:tr>
      <w:tr w:rsidR="00B76646" w:rsidRPr="00531B6C" w:rsidTr="00BA6116">
        <w:tc>
          <w:tcPr>
            <w:tcW w:w="9287" w:type="dxa"/>
            <w:tcBorders>
              <w:top w:val="single" w:sz="4" w:space="0" w:color="31849B"/>
            </w:tcBorders>
            <w:shd w:val="clear" w:color="auto" w:fill="FFFFFF"/>
          </w:tcPr>
          <w:p w:rsidR="00B76646" w:rsidRPr="00E3001D" w:rsidRDefault="00B76646" w:rsidP="00BA6116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531B6C">
              <w:rPr>
                <w:rFonts w:ascii="Arial" w:hAnsi="Arial"/>
                <w:color w:val="7F7F7F"/>
                <w:sz w:val="18"/>
              </w:rPr>
              <w:t>Please provide URLs and any additional details you think will be useful.</w:t>
            </w:r>
            <w:r w:rsidRPr="00E3001D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B76646" w:rsidRDefault="00B76646" w:rsidP="00BA6116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:rsidR="00B76646" w:rsidRDefault="00B76646" w:rsidP="00BA6116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:rsidR="00B76646" w:rsidRDefault="00B76646" w:rsidP="00BA6116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:rsidR="00B76646" w:rsidRPr="00531B6C" w:rsidRDefault="00B76646" w:rsidP="00BA6116">
            <w:pPr>
              <w:spacing w:line="360" w:lineRule="auto"/>
              <w:rPr>
                <w:rFonts w:ascii="Arial" w:hAnsi="Arial"/>
                <w:color w:val="7F7F7F"/>
              </w:rPr>
            </w:pPr>
          </w:p>
        </w:tc>
      </w:tr>
    </w:tbl>
    <w:p w:rsidR="00B76646" w:rsidRPr="00FD35C9" w:rsidRDefault="00B76646" w:rsidP="00B76646">
      <w:pPr>
        <w:spacing w:line="360" w:lineRule="auto"/>
        <w:rPr>
          <w:rFonts w:ascii="Arial" w:hAnsi="Arial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008080"/>
        <w:tblLook w:val="00A0" w:firstRow="1" w:lastRow="0" w:firstColumn="1" w:lastColumn="0" w:noHBand="0" w:noVBand="0"/>
      </w:tblPr>
      <w:tblGrid>
        <w:gridCol w:w="8290"/>
      </w:tblGrid>
      <w:tr w:rsidR="00B76646" w:rsidRPr="00531B6C" w:rsidTr="00B76646">
        <w:tc>
          <w:tcPr>
            <w:tcW w:w="928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66CCFF"/>
          </w:tcPr>
          <w:p w:rsidR="00B76646" w:rsidRPr="00531B6C" w:rsidRDefault="00B76646" w:rsidP="00BA611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9. </w:t>
            </w:r>
            <w:r w:rsidRPr="00531B6C">
              <w:rPr>
                <w:rFonts w:ascii="Arial" w:hAnsi="Arial"/>
                <w:b/>
              </w:rPr>
              <w:t>Mandatory information:</w:t>
            </w:r>
          </w:p>
        </w:tc>
      </w:tr>
      <w:tr w:rsidR="00B76646" w:rsidRPr="00531B6C" w:rsidTr="00BA6116">
        <w:tc>
          <w:tcPr>
            <w:tcW w:w="9287" w:type="dxa"/>
            <w:tcBorders>
              <w:top w:val="single" w:sz="4" w:space="0" w:color="31849B"/>
            </w:tcBorders>
            <w:shd w:val="clear" w:color="auto" w:fill="FFFFFF"/>
          </w:tcPr>
          <w:p w:rsidR="00B76646" w:rsidRPr="00E3001D" w:rsidRDefault="00B76646" w:rsidP="00BA6116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A21991">
              <w:rPr>
                <w:rFonts w:ascii="Arial" w:hAnsi="Arial"/>
                <w:color w:val="7F7F7F"/>
                <w:sz w:val="18"/>
              </w:rPr>
              <w:t xml:space="preserve">Are there any elements that must be used? </w:t>
            </w:r>
            <w:r>
              <w:rPr>
                <w:rFonts w:ascii="Arial" w:hAnsi="Arial"/>
                <w:color w:val="7F7F7F"/>
                <w:sz w:val="18"/>
              </w:rPr>
              <w:t>Have you registered your URL already? Do you have special p</w:t>
            </w:r>
            <w:r w:rsidRPr="00A21991">
              <w:rPr>
                <w:rFonts w:ascii="Arial" w:hAnsi="Arial"/>
                <w:color w:val="7F7F7F"/>
                <w:sz w:val="18"/>
              </w:rPr>
              <w:t>roduct names</w:t>
            </w:r>
            <w:r>
              <w:rPr>
                <w:rFonts w:ascii="Arial" w:hAnsi="Arial"/>
                <w:color w:val="7F7F7F"/>
                <w:sz w:val="18"/>
              </w:rPr>
              <w:t>?</w:t>
            </w:r>
            <w:r w:rsidRPr="00A21991">
              <w:rPr>
                <w:rFonts w:ascii="Arial" w:hAnsi="Arial"/>
                <w:color w:val="7F7F7F"/>
                <w:sz w:val="18"/>
              </w:rPr>
              <w:t xml:space="preserve"> </w:t>
            </w:r>
            <w:r>
              <w:rPr>
                <w:rFonts w:ascii="Arial" w:hAnsi="Arial"/>
                <w:color w:val="7F7F7F"/>
                <w:sz w:val="18"/>
              </w:rPr>
              <w:t xml:space="preserve">Is your brand trademarked? Anything else? </w:t>
            </w:r>
          </w:p>
          <w:p w:rsidR="00B76646" w:rsidRDefault="00B76646" w:rsidP="00BA6116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:rsidR="00B76646" w:rsidRDefault="00B76646" w:rsidP="00BA6116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:rsidR="00B76646" w:rsidRDefault="00B76646" w:rsidP="00BA6116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:rsidR="00B76646" w:rsidRPr="00531B6C" w:rsidRDefault="00B76646" w:rsidP="00BA6116">
            <w:pPr>
              <w:spacing w:line="360" w:lineRule="auto"/>
              <w:rPr>
                <w:rFonts w:ascii="Arial" w:hAnsi="Arial"/>
                <w:color w:val="7F7F7F"/>
              </w:rPr>
            </w:pPr>
          </w:p>
        </w:tc>
      </w:tr>
    </w:tbl>
    <w:p w:rsidR="00B76646" w:rsidRDefault="00B76646" w:rsidP="00B76646">
      <w:pPr>
        <w:spacing w:line="360" w:lineRule="auto"/>
        <w:rPr>
          <w:rFonts w:ascii="Arial" w:hAnsi="Arial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008080"/>
        <w:tblLook w:val="00A0" w:firstRow="1" w:lastRow="0" w:firstColumn="1" w:lastColumn="0" w:noHBand="0" w:noVBand="0"/>
      </w:tblPr>
      <w:tblGrid>
        <w:gridCol w:w="8290"/>
      </w:tblGrid>
      <w:tr w:rsidR="00B76646" w:rsidRPr="00531B6C" w:rsidTr="00B76646">
        <w:tc>
          <w:tcPr>
            <w:tcW w:w="928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66CCFF"/>
          </w:tcPr>
          <w:p w:rsidR="00B76646" w:rsidRPr="00531B6C" w:rsidRDefault="00B76646" w:rsidP="00BA611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10. </w:t>
            </w:r>
            <w:r w:rsidRPr="00531B6C">
              <w:rPr>
                <w:rFonts w:ascii="Arial" w:hAnsi="Arial"/>
                <w:b/>
              </w:rPr>
              <w:t>Support information:</w:t>
            </w:r>
          </w:p>
        </w:tc>
      </w:tr>
      <w:tr w:rsidR="00B76646" w:rsidRPr="00531B6C" w:rsidTr="00BA6116">
        <w:tc>
          <w:tcPr>
            <w:tcW w:w="9287" w:type="dxa"/>
            <w:tcBorders>
              <w:top w:val="single" w:sz="4" w:space="0" w:color="31849B"/>
            </w:tcBorders>
            <w:shd w:val="clear" w:color="auto" w:fill="FFFFFF"/>
          </w:tcPr>
          <w:p w:rsidR="00B76646" w:rsidRPr="00A21991" w:rsidRDefault="00B76646" w:rsidP="00BA6116">
            <w:pPr>
              <w:spacing w:line="360" w:lineRule="auto"/>
              <w:rPr>
                <w:rFonts w:ascii="Arial" w:hAnsi="Arial"/>
                <w:color w:val="7F7F7F"/>
                <w:sz w:val="18"/>
              </w:rPr>
            </w:pPr>
            <w:r w:rsidRPr="00A21991">
              <w:rPr>
                <w:rFonts w:ascii="Arial" w:hAnsi="Arial"/>
                <w:color w:val="7F7F7F"/>
                <w:sz w:val="18"/>
              </w:rPr>
              <w:t xml:space="preserve">Please provide any other information you feel may help </w:t>
            </w:r>
            <w:r>
              <w:rPr>
                <w:rFonts w:ascii="Arial" w:hAnsi="Arial"/>
                <w:color w:val="7F7F7F"/>
                <w:sz w:val="18"/>
              </w:rPr>
              <w:t xml:space="preserve">me to </w:t>
            </w:r>
            <w:r w:rsidRPr="00A21991">
              <w:rPr>
                <w:rFonts w:ascii="Arial" w:hAnsi="Arial"/>
                <w:color w:val="7F7F7F"/>
                <w:sz w:val="18"/>
              </w:rPr>
              <w:t>gain an understanding of the project.</w:t>
            </w:r>
          </w:p>
          <w:p w:rsidR="00B76646" w:rsidRPr="00E3001D" w:rsidRDefault="00B76646" w:rsidP="00BA6116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A21991">
              <w:rPr>
                <w:rFonts w:ascii="Arial" w:hAnsi="Arial"/>
                <w:color w:val="7F7F7F"/>
                <w:sz w:val="18"/>
              </w:rPr>
              <w:t>This can include links to other websites or additional documents.</w:t>
            </w:r>
            <w:r w:rsidRPr="00E3001D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B76646" w:rsidRDefault="00B76646" w:rsidP="00BA6116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:rsidR="00B76646" w:rsidRDefault="00B76646" w:rsidP="00BA6116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:rsidR="00B76646" w:rsidRPr="00531B6C" w:rsidRDefault="00B76646" w:rsidP="00BA6116">
            <w:pPr>
              <w:spacing w:line="360" w:lineRule="auto"/>
              <w:rPr>
                <w:rFonts w:ascii="Arial" w:hAnsi="Arial"/>
                <w:color w:val="7F7F7F"/>
              </w:rPr>
            </w:pPr>
          </w:p>
        </w:tc>
      </w:tr>
    </w:tbl>
    <w:p w:rsidR="00B76646" w:rsidRDefault="00B76646" w:rsidP="00B76646">
      <w:pPr>
        <w:spacing w:line="360" w:lineRule="auto"/>
        <w:rPr>
          <w:rFonts w:ascii="Arial" w:hAnsi="Arial"/>
        </w:rPr>
      </w:pPr>
    </w:p>
    <w:p w:rsidR="00B76646" w:rsidRDefault="00B76646" w:rsidP="00B76646">
      <w:pPr>
        <w:spacing w:line="360" w:lineRule="auto"/>
        <w:rPr>
          <w:rFonts w:ascii="Arial" w:hAnsi="Arial"/>
        </w:rPr>
      </w:pPr>
    </w:p>
    <w:p w:rsidR="00B76646" w:rsidRDefault="00B76646" w:rsidP="00B76646">
      <w:pPr>
        <w:spacing w:line="360" w:lineRule="auto"/>
        <w:rPr>
          <w:rFonts w:ascii="Arial" w:hAnsi="Arial"/>
        </w:rPr>
      </w:pPr>
    </w:p>
    <w:p w:rsidR="00B76646" w:rsidRPr="00FD35C9" w:rsidRDefault="00B76646" w:rsidP="00B76646">
      <w:pPr>
        <w:spacing w:line="360" w:lineRule="auto"/>
        <w:rPr>
          <w:rFonts w:ascii="Arial" w:hAnsi="Arial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008080"/>
        <w:tblLook w:val="00A0" w:firstRow="1" w:lastRow="0" w:firstColumn="1" w:lastColumn="0" w:noHBand="0" w:noVBand="0"/>
      </w:tblPr>
      <w:tblGrid>
        <w:gridCol w:w="8290"/>
      </w:tblGrid>
      <w:tr w:rsidR="00B76646" w:rsidRPr="00531B6C" w:rsidTr="00B76646">
        <w:tc>
          <w:tcPr>
            <w:tcW w:w="928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66CCFF"/>
          </w:tcPr>
          <w:p w:rsidR="00B76646" w:rsidRPr="00531B6C" w:rsidRDefault="00B76646" w:rsidP="00BA611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 xml:space="preserve">11. </w:t>
            </w:r>
            <w:r w:rsidRPr="00531B6C">
              <w:rPr>
                <w:rFonts w:ascii="Arial" w:hAnsi="Arial"/>
                <w:b/>
              </w:rPr>
              <w:t>SEO keywords</w:t>
            </w:r>
            <w:r>
              <w:rPr>
                <w:rFonts w:ascii="Arial" w:hAnsi="Arial"/>
                <w:b/>
              </w:rPr>
              <w:t xml:space="preserve"> (if website)</w:t>
            </w:r>
          </w:p>
        </w:tc>
      </w:tr>
      <w:tr w:rsidR="00B76646" w:rsidRPr="00531B6C" w:rsidTr="00BA6116">
        <w:tblPrEx>
          <w:shd w:val="clear" w:color="auto" w:fill="auto"/>
        </w:tblPrEx>
        <w:tc>
          <w:tcPr>
            <w:tcW w:w="9287" w:type="dxa"/>
          </w:tcPr>
          <w:p w:rsidR="00B76646" w:rsidRDefault="00B76646" w:rsidP="00BA6116">
            <w:pPr>
              <w:spacing w:line="360" w:lineRule="auto"/>
              <w:rPr>
                <w:rFonts w:ascii="Arial" w:hAnsi="Arial"/>
                <w:color w:val="7F7F7F"/>
                <w:sz w:val="18"/>
              </w:rPr>
            </w:pPr>
            <w:r w:rsidRPr="00257A0B">
              <w:rPr>
                <w:rFonts w:ascii="Arial" w:hAnsi="Arial"/>
                <w:color w:val="7F7F7F"/>
                <w:sz w:val="18"/>
              </w:rPr>
              <w:t>Please nominate keywor</w:t>
            </w:r>
            <w:r>
              <w:rPr>
                <w:rFonts w:ascii="Arial" w:hAnsi="Arial"/>
                <w:color w:val="7F7F7F"/>
                <w:sz w:val="18"/>
              </w:rPr>
              <w:t>d</w:t>
            </w:r>
            <w:r w:rsidRPr="00257A0B">
              <w:rPr>
                <w:rFonts w:ascii="Arial" w:hAnsi="Arial"/>
                <w:color w:val="7F7F7F"/>
                <w:sz w:val="18"/>
              </w:rPr>
              <w:t xml:space="preserve"> phrases you</w:t>
            </w:r>
            <w:r>
              <w:rPr>
                <w:rFonts w:ascii="Arial" w:hAnsi="Arial"/>
                <w:color w:val="7F7F7F"/>
                <w:sz w:val="18"/>
              </w:rPr>
              <w:t>’d like you</w:t>
            </w:r>
            <w:r w:rsidRPr="00257A0B">
              <w:rPr>
                <w:rFonts w:ascii="Arial" w:hAnsi="Arial"/>
                <w:color w:val="7F7F7F"/>
                <w:sz w:val="18"/>
              </w:rPr>
              <w:t xml:space="preserve">r website </w:t>
            </w:r>
            <w:r>
              <w:rPr>
                <w:rFonts w:ascii="Arial" w:hAnsi="Arial"/>
                <w:color w:val="7F7F7F"/>
                <w:sz w:val="18"/>
              </w:rPr>
              <w:t>to rank for. (Remember, the longer the keyword phrase, the more chance you have of ranking – so go for ‘Landscape gardener Sydney’, rather than just ‘gardener’.)</w:t>
            </w:r>
          </w:p>
          <w:p w:rsidR="00B76646" w:rsidRDefault="00B76646" w:rsidP="00BA6116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:rsidR="00B76646" w:rsidRPr="00257A0B" w:rsidRDefault="00B76646" w:rsidP="00BA6116">
            <w:pPr>
              <w:spacing w:line="360" w:lineRule="auto"/>
              <w:rPr>
                <w:rFonts w:ascii="Arial" w:hAnsi="Arial"/>
                <w:color w:val="7F7F7F"/>
                <w:sz w:val="18"/>
              </w:rPr>
            </w:pPr>
          </w:p>
        </w:tc>
      </w:tr>
    </w:tbl>
    <w:p w:rsidR="00B76646" w:rsidRDefault="00B76646" w:rsidP="00B76646">
      <w:pPr>
        <w:spacing w:line="360" w:lineRule="auto"/>
        <w:rPr>
          <w:rFonts w:ascii="Arial" w:hAnsi="Arial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008080"/>
        <w:tblLook w:val="00A0" w:firstRow="1" w:lastRow="0" w:firstColumn="1" w:lastColumn="0" w:noHBand="0" w:noVBand="0"/>
      </w:tblPr>
      <w:tblGrid>
        <w:gridCol w:w="8290"/>
      </w:tblGrid>
      <w:tr w:rsidR="00B76646" w:rsidRPr="00531B6C" w:rsidTr="00B76646">
        <w:tc>
          <w:tcPr>
            <w:tcW w:w="928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66CCFF"/>
          </w:tcPr>
          <w:p w:rsidR="00B76646" w:rsidRPr="00531B6C" w:rsidRDefault="00B76646" w:rsidP="00BA611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12. </w:t>
            </w:r>
            <w:r w:rsidRPr="00531B6C">
              <w:rPr>
                <w:rFonts w:ascii="Arial" w:hAnsi="Arial"/>
                <w:b/>
              </w:rPr>
              <w:t>Final deliverables:</w:t>
            </w:r>
          </w:p>
        </w:tc>
      </w:tr>
      <w:tr w:rsidR="00B76646" w:rsidRPr="00531B6C" w:rsidTr="00BA6116">
        <w:tblPrEx>
          <w:shd w:val="clear" w:color="auto" w:fill="auto"/>
        </w:tblPrEx>
        <w:tc>
          <w:tcPr>
            <w:tcW w:w="9287" w:type="dxa"/>
          </w:tcPr>
          <w:p w:rsidR="00B76646" w:rsidRPr="00E3001D" w:rsidRDefault="00B76646" w:rsidP="00BA6116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A21991">
              <w:rPr>
                <w:rFonts w:ascii="Arial" w:hAnsi="Arial"/>
                <w:color w:val="7F7F7F"/>
                <w:sz w:val="18"/>
              </w:rPr>
              <w:t>Please describe exactly what you think the final deliverables will be. E.g.</w:t>
            </w:r>
            <w:r>
              <w:rPr>
                <w:rFonts w:ascii="Arial" w:hAnsi="Arial"/>
                <w:color w:val="7F7F7F"/>
                <w:sz w:val="18"/>
              </w:rPr>
              <w:t xml:space="preserve"> </w:t>
            </w:r>
            <w:r w:rsidRPr="00A21991">
              <w:rPr>
                <w:rFonts w:ascii="Arial" w:hAnsi="Arial"/>
                <w:color w:val="7F7F7F"/>
                <w:sz w:val="18"/>
              </w:rPr>
              <w:t>How many web</w:t>
            </w:r>
            <w:r>
              <w:rPr>
                <w:rFonts w:ascii="Arial" w:hAnsi="Arial"/>
                <w:color w:val="7F7F7F"/>
                <w:sz w:val="18"/>
              </w:rPr>
              <w:t xml:space="preserve"> </w:t>
            </w:r>
            <w:r w:rsidRPr="00A21991">
              <w:rPr>
                <w:rFonts w:ascii="Arial" w:hAnsi="Arial"/>
                <w:color w:val="7F7F7F"/>
                <w:sz w:val="18"/>
              </w:rPr>
              <w:t>pages am I writing? How many pages does your brochure have? What length are the pages</w:t>
            </w:r>
            <w:r>
              <w:rPr>
                <w:rFonts w:ascii="Arial" w:hAnsi="Arial"/>
                <w:color w:val="7F7F7F"/>
                <w:sz w:val="18"/>
              </w:rPr>
              <w:t>?</w:t>
            </w:r>
            <w:r w:rsidRPr="00E3001D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B76646" w:rsidRDefault="00B76646" w:rsidP="00BA6116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:rsidR="00B76646" w:rsidRPr="00531B6C" w:rsidRDefault="00B76646" w:rsidP="00BA6116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B76646" w:rsidRPr="00FD35C9" w:rsidRDefault="00B76646" w:rsidP="00B76646">
      <w:pPr>
        <w:spacing w:line="360" w:lineRule="auto"/>
        <w:rPr>
          <w:rFonts w:ascii="Arial" w:hAnsi="Arial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008080"/>
        <w:tblLook w:val="00A0" w:firstRow="1" w:lastRow="0" w:firstColumn="1" w:lastColumn="0" w:noHBand="0" w:noVBand="0"/>
      </w:tblPr>
      <w:tblGrid>
        <w:gridCol w:w="2191"/>
        <w:gridCol w:w="6099"/>
      </w:tblGrid>
      <w:tr w:rsidR="00B76646" w:rsidRPr="00531B6C" w:rsidTr="00B76646">
        <w:tc>
          <w:tcPr>
            <w:tcW w:w="9287" w:type="dxa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66CCFF"/>
          </w:tcPr>
          <w:p w:rsidR="00B76646" w:rsidRPr="00531B6C" w:rsidRDefault="00B76646" w:rsidP="00BA611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13. </w:t>
            </w:r>
            <w:r w:rsidRPr="00531B6C">
              <w:rPr>
                <w:rFonts w:ascii="Arial" w:hAnsi="Arial"/>
                <w:b/>
              </w:rPr>
              <w:t>Timings:</w:t>
            </w:r>
          </w:p>
        </w:tc>
      </w:tr>
      <w:tr w:rsidR="00B76646" w:rsidRPr="00531B6C" w:rsidTr="00BA6116">
        <w:tblPrEx>
          <w:shd w:val="clear" w:color="auto" w:fill="auto"/>
        </w:tblPrEx>
        <w:tc>
          <w:tcPr>
            <w:tcW w:w="2376" w:type="dxa"/>
          </w:tcPr>
          <w:p w:rsidR="00B76646" w:rsidRPr="00531B6C" w:rsidRDefault="00B76646" w:rsidP="00BA6116">
            <w:pPr>
              <w:spacing w:line="360" w:lineRule="auto"/>
              <w:rPr>
                <w:rFonts w:ascii="Arial" w:hAnsi="Arial"/>
              </w:rPr>
            </w:pPr>
            <w:r w:rsidRPr="00531B6C">
              <w:rPr>
                <w:rFonts w:ascii="Arial" w:hAnsi="Arial"/>
              </w:rPr>
              <w:t>First draft:</w:t>
            </w:r>
          </w:p>
        </w:tc>
        <w:tc>
          <w:tcPr>
            <w:tcW w:w="6911" w:type="dxa"/>
          </w:tcPr>
          <w:p w:rsidR="00B76646" w:rsidRPr="00E3001D" w:rsidRDefault="00B76646" w:rsidP="00BA6116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257A0B">
              <w:rPr>
                <w:rFonts w:ascii="Arial" w:hAnsi="Arial"/>
                <w:color w:val="7F7F7F"/>
                <w:sz w:val="18"/>
              </w:rPr>
              <w:t>When do you wish to see the first draft?</w:t>
            </w:r>
            <w:r w:rsidRPr="00E3001D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B76646" w:rsidRPr="00531B6C" w:rsidRDefault="00B76646" w:rsidP="00BA6116">
            <w:pPr>
              <w:spacing w:line="360" w:lineRule="auto"/>
              <w:rPr>
                <w:rFonts w:ascii="Arial" w:hAnsi="Arial"/>
              </w:rPr>
            </w:pPr>
          </w:p>
        </w:tc>
      </w:tr>
      <w:tr w:rsidR="00B76646" w:rsidRPr="00531B6C" w:rsidTr="00BA6116">
        <w:tblPrEx>
          <w:shd w:val="clear" w:color="auto" w:fill="auto"/>
        </w:tblPrEx>
        <w:tc>
          <w:tcPr>
            <w:tcW w:w="2376" w:type="dxa"/>
          </w:tcPr>
          <w:p w:rsidR="00B76646" w:rsidRPr="00531B6C" w:rsidRDefault="00B76646" w:rsidP="00BA6116">
            <w:pPr>
              <w:spacing w:line="360" w:lineRule="auto"/>
              <w:rPr>
                <w:rFonts w:ascii="Arial" w:hAnsi="Arial"/>
              </w:rPr>
            </w:pPr>
            <w:r w:rsidRPr="00531B6C">
              <w:rPr>
                <w:rFonts w:ascii="Arial" w:hAnsi="Arial"/>
              </w:rPr>
              <w:t>Second draft:</w:t>
            </w:r>
          </w:p>
        </w:tc>
        <w:tc>
          <w:tcPr>
            <w:tcW w:w="6911" w:type="dxa"/>
          </w:tcPr>
          <w:p w:rsidR="00B76646" w:rsidRPr="00E3001D" w:rsidRDefault="00B76646" w:rsidP="00BA6116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257A0B">
              <w:rPr>
                <w:rFonts w:ascii="Arial" w:hAnsi="Arial"/>
                <w:color w:val="7F7F7F"/>
                <w:sz w:val="18"/>
              </w:rPr>
              <w:t>When do you wish to see the second draft? Consider your time to review and amend.</w:t>
            </w:r>
            <w:r w:rsidRPr="00E3001D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B76646" w:rsidRPr="00531B6C" w:rsidRDefault="00B76646" w:rsidP="00BA6116">
            <w:pPr>
              <w:spacing w:line="360" w:lineRule="auto"/>
              <w:rPr>
                <w:rFonts w:ascii="Arial" w:hAnsi="Arial"/>
              </w:rPr>
            </w:pPr>
          </w:p>
        </w:tc>
      </w:tr>
      <w:tr w:rsidR="00B76646" w:rsidRPr="00531B6C" w:rsidTr="00BA6116">
        <w:tblPrEx>
          <w:shd w:val="clear" w:color="auto" w:fill="auto"/>
        </w:tblPrEx>
        <w:tc>
          <w:tcPr>
            <w:tcW w:w="2376" w:type="dxa"/>
          </w:tcPr>
          <w:p w:rsidR="00B76646" w:rsidRPr="00531B6C" w:rsidRDefault="00B76646" w:rsidP="00BA6116">
            <w:pPr>
              <w:spacing w:line="360" w:lineRule="auto"/>
              <w:rPr>
                <w:rFonts w:ascii="Arial" w:hAnsi="Arial"/>
              </w:rPr>
            </w:pPr>
            <w:r w:rsidRPr="00531B6C">
              <w:rPr>
                <w:rFonts w:ascii="Arial" w:hAnsi="Arial"/>
              </w:rPr>
              <w:t>Final draft:</w:t>
            </w:r>
          </w:p>
        </w:tc>
        <w:tc>
          <w:tcPr>
            <w:tcW w:w="6911" w:type="dxa"/>
          </w:tcPr>
          <w:p w:rsidR="00B76646" w:rsidRPr="00E3001D" w:rsidRDefault="00B76646" w:rsidP="00BA6116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257A0B">
              <w:rPr>
                <w:rFonts w:ascii="Arial" w:hAnsi="Arial"/>
                <w:color w:val="7F7F7F"/>
                <w:sz w:val="18"/>
              </w:rPr>
              <w:t>What is your final deadline? What is driving this deadline?</w:t>
            </w:r>
            <w:r w:rsidRPr="00E3001D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B76646" w:rsidRPr="00531B6C" w:rsidRDefault="00B76646" w:rsidP="00BA6116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B76646" w:rsidRPr="00FD35C9" w:rsidRDefault="00B76646" w:rsidP="00B76646">
      <w:pPr>
        <w:spacing w:line="360" w:lineRule="auto"/>
        <w:rPr>
          <w:rFonts w:ascii="Arial" w:hAnsi="Arial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008080"/>
        <w:tblLook w:val="00A0" w:firstRow="1" w:lastRow="0" w:firstColumn="1" w:lastColumn="0" w:noHBand="0" w:noVBand="0"/>
      </w:tblPr>
      <w:tblGrid>
        <w:gridCol w:w="8290"/>
      </w:tblGrid>
      <w:tr w:rsidR="00B76646" w:rsidRPr="00531B6C" w:rsidTr="00B76646">
        <w:tc>
          <w:tcPr>
            <w:tcW w:w="9287" w:type="dxa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66CCFF"/>
          </w:tcPr>
          <w:p w:rsidR="00B76646" w:rsidRPr="00531B6C" w:rsidRDefault="00B76646" w:rsidP="00BA6116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14. </w:t>
            </w:r>
            <w:r w:rsidRPr="00531B6C">
              <w:rPr>
                <w:rFonts w:ascii="Arial" w:hAnsi="Arial"/>
                <w:b/>
              </w:rPr>
              <w:t>Budget:</w:t>
            </w:r>
          </w:p>
        </w:tc>
      </w:tr>
      <w:tr w:rsidR="00B76646" w:rsidRPr="00531B6C" w:rsidTr="00BA6116">
        <w:tblPrEx>
          <w:shd w:val="clear" w:color="auto" w:fill="auto"/>
        </w:tblPrEx>
        <w:tc>
          <w:tcPr>
            <w:tcW w:w="9287" w:type="dxa"/>
          </w:tcPr>
          <w:p w:rsidR="00B76646" w:rsidRPr="00E3001D" w:rsidRDefault="00B76646" w:rsidP="00BA6116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A21991">
              <w:rPr>
                <w:rFonts w:ascii="Arial" w:hAnsi="Arial"/>
                <w:color w:val="7F7F7F"/>
                <w:sz w:val="18"/>
              </w:rPr>
              <w:t>If we haven’t already agreed on your budget, please detail any budget limits.</w:t>
            </w:r>
            <w:r w:rsidRPr="00E3001D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B76646" w:rsidRDefault="00B76646" w:rsidP="00BA6116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:rsidR="00B76646" w:rsidRPr="00531B6C" w:rsidRDefault="00B76646" w:rsidP="00BA6116">
            <w:pPr>
              <w:spacing w:line="360" w:lineRule="auto"/>
              <w:rPr>
                <w:rFonts w:ascii="Arial" w:hAnsi="Arial"/>
              </w:rPr>
            </w:pPr>
          </w:p>
        </w:tc>
      </w:tr>
    </w:tbl>
    <w:p w:rsidR="008D288F" w:rsidRDefault="008D288F">
      <w:bookmarkStart w:id="0" w:name="_GoBack"/>
      <w:bookmarkEnd w:id="0"/>
    </w:p>
    <w:sectPr w:rsidR="008D288F" w:rsidSect="007A66D5">
      <w:headerReference w:type="default" r:id="rId6"/>
      <w:pgSz w:w="11900" w:h="16840"/>
      <w:pgMar w:top="4111" w:right="1800" w:bottom="255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4AE" w:rsidRDefault="00DD34AE" w:rsidP="007A66D5">
      <w:r>
        <w:separator/>
      </w:r>
    </w:p>
  </w:endnote>
  <w:endnote w:type="continuationSeparator" w:id="0">
    <w:p w:rsidR="00DD34AE" w:rsidRDefault="00DD34AE" w:rsidP="007A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4AE" w:rsidRDefault="00DD34AE" w:rsidP="007A66D5">
      <w:r>
        <w:separator/>
      </w:r>
    </w:p>
  </w:footnote>
  <w:footnote w:type="continuationSeparator" w:id="0">
    <w:p w:rsidR="00DD34AE" w:rsidRDefault="00DD34AE" w:rsidP="007A6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6D5" w:rsidRDefault="007A66D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5688DBF" wp14:editId="07129EE6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6500" cy="10693400"/>
          <wp:effectExtent l="0" t="0" r="1270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&amp;kite-letter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gRiIwNzCxNzUwMLMyUdpeDU4uLM/DyQAuNaAGY8VNosAAAA"/>
  </w:docVars>
  <w:rsids>
    <w:rsidRoot w:val="007A66D5"/>
    <w:rsid w:val="00066403"/>
    <w:rsid w:val="00412AF5"/>
    <w:rsid w:val="004C2CA7"/>
    <w:rsid w:val="007A66D5"/>
    <w:rsid w:val="008D288F"/>
    <w:rsid w:val="00B76646"/>
    <w:rsid w:val="00C2704A"/>
    <w:rsid w:val="00DD34AE"/>
    <w:rsid w:val="00DE22C7"/>
    <w:rsid w:val="00EE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1C0DC57-393B-419A-B13D-5F12264B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6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6D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66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6D5"/>
  </w:style>
  <w:style w:type="paragraph" w:styleId="Footer">
    <w:name w:val="footer"/>
    <w:basedOn w:val="Normal"/>
    <w:link w:val="FooterChar"/>
    <w:uiPriority w:val="99"/>
    <w:unhideWhenUsed/>
    <w:rsid w:val="007A66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6D5"/>
  </w:style>
  <w:style w:type="paragraph" w:customStyle="1" w:styleId="Style1">
    <w:name w:val="Style1"/>
    <w:rsid w:val="00B76646"/>
    <w:pPr>
      <w:tabs>
        <w:tab w:val="left" w:pos="0"/>
        <w:tab w:val="left" w:pos="360"/>
      </w:tabs>
    </w:pPr>
    <w:rPr>
      <w:rFonts w:ascii="Tahoma" w:eastAsia="Times New Roman" w:hAnsi="Tahoma" w:cs="Times New Roman"/>
      <w:b/>
      <w:cap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 Lane Studio</dc:creator>
  <cp:keywords/>
  <dc:description/>
  <cp:lastModifiedBy>Irene Scott</cp:lastModifiedBy>
  <cp:revision>5</cp:revision>
  <cp:lastPrinted>2017-01-21T02:13:00Z</cp:lastPrinted>
  <dcterms:created xsi:type="dcterms:W3CDTF">2017-01-19T15:14:00Z</dcterms:created>
  <dcterms:modified xsi:type="dcterms:W3CDTF">2018-10-22T19:06:00Z</dcterms:modified>
</cp:coreProperties>
</file>